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C9" w:rsidRPr="007975B1" w:rsidRDefault="00E33FC9" w:rsidP="00E33F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vertAlign w:val="subscript"/>
          <w:lang w:eastAsia="pt-BR"/>
        </w:rPr>
      </w:pPr>
    </w:p>
    <w:sectPr w:rsidR="00E33FC9" w:rsidRPr="007975B1" w:rsidSect="00D2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17" w:bottom="1133" w:left="1417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57" w:rsidRDefault="00F06857" w:rsidP="006B6404">
      <w:pPr>
        <w:spacing w:after="0" w:line="240" w:lineRule="auto"/>
      </w:pPr>
      <w:r>
        <w:separator/>
      </w:r>
    </w:p>
  </w:endnote>
  <w:endnote w:type="continuationSeparator" w:id="0">
    <w:p w:rsidR="00F06857" w:rsidRDefault="00F0685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F7" w:rsidRDefault="009E42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9E42F7" w:rsidP="00F977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-876290</wp:posOffset>
          </wp:positionV>
          <wp:extent cx="5667375" cy="1200150"/>
          <wp:effectExtent l="0" t="0" r="0" b="0"/>
          <wp:wrapTight wrapText="bothSides">
            <wp:wrapPolygon edited="0">
              <wp:start x="12924" y="7886"/>
              <wp:lineTo x="6752" y="8571"/>
              <wp:lineTo x="6534" y="11657"/>
              <wp:lineTo x="7333" y="13029"/>
              <wp:lineTo x="13359" y="13029"/>
              <wp:lineTo x="15174" y="12000"/>
              <wp:lineTo x="15174" y="8914"/>
              <wp:lineTo x="13214" y="7886"/>
              <wp:lineTo x="12924" y="7886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F7" w:rsidRDefault="009E42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57" w:rsidRDefault="00F06857" w:rsidP="006B6404">
      <w:pPr>
        <w:spacing w:after="0" w:line="240" w:lineRule="auto"/>
      </w:pPr>
      <w:r>
        <w:separator/>
      </w:r>
    </w:p>
  </w:footnote>
  <w:footnote w:type="continuationSeparator" w:id="0">
    <w:p w:rsidR="00F06857" w:rsidRDefault="00F0685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F7" w:rsidRDefault="009E42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5E2A93" w:rsidP="001158BE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-774084</wp:posOffset>
          </wp:positionV>
          <wp:extent cx="10915015" cy="2395855"/>
          <wp:effectExtent l="0" t="0" r="635" b="0"/>
          <wp:wrapTight wrapText="bothSides">
            <wp:wrapPolygon edited="0">
              <wp:start x="0" y="5152"/>
              <wp:lineTo x="0" y="7557"/>
              <wp:lineTo x="10782" y="8244"/>
              <wp:lineTo x="10782" y="10992"/>
              <wp:lineTo x="9425" y="12022"/>
              <wp:lineTo x="9161" y="12366"/>
              <wp:lineTo x="9161" y="13740"/>
              <wp:lineTo x="9274" y="16316"/>
              <wp:lineTo x="9312" y="16659"/>
              <wp:lineTo x="9575" y="16659"/>
              <wp:lineTo x="12365" y="16144"/>
              <wp:lineTo x="12403" y="13740"/>
              <wp:lineTo x="11611" y="13740"/>
              <wp:lineTo x="11649" y="12538"/>
              <wp:lineTo x="10744" y="10992"/>
              <wp:lineTo x="10782" y="8244"/>
              <wp:lineTo x="21564" y="7557"/>
              <wp:lineTo x="21564" y="5152"/>
              <wp:lineTo x="0" y="5152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015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B6404">
      <w:t xml:space="preserve">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F7" w:rsidRDefault="009E42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158BE"/>
    <w:rsid w:val="00150017"/>
    <w:rsid w:val="001D1A6D"/>
    <w:rsid w:val="00200054"/>
    <w:rsid w:val="0022476D"/>
    <w:rsid w:val="00244059"/>
    <w:rsid w:val="002B4AFF"/>
    <w:rsid w:val="002C2347"/>
    <w:rsid w:val="003E70FE"/>
    <w:rsid w:val="00404193"/>
    <w:rsid w:val="004B11BC"/>
    <w:rsid w:val="00584AC5"/>
    <w:rsid w:val="005A375A"/>
    <w:rsid w:val="005E2A93"/>
    <w:rsid w:val="0065742C"/>
    <w:rsid w:val="006A3208"/>
    <w:rsid w:val="006B298B"/>
    <w:rsid w:val="006B6404"/>
    <w:rsid w:val="006C038F"/>
    <w:rsid w:val="00726A5A"/>
    <w:rsid w:val="00764081"/>
    <w:rsid w:val="007975B1"/>
    <w:rsid w:val="00830BD0"/>
    <w:rsid w:val="008A4C69"/>
    <w:rsid w:val="008F1D5F"/>
    <w:rsid w:val="009E42F7"/>
    <w:rsid w:val="00A60E7A"/>
    <w:rsid w:val="00AD2C54"/>
    <w:rsid w:val="00B92EF3"/>
    <w:rsid w:val="00C26016"/>
    <w:rsid w:val="00C409FD"/>
    <w:rsid w:val="00CB0C00"/>
    <w:rsid w:val="00D146FD"/>
    <w:rsid w:val="00D17CBA"/>
    <w:rsid w:val="00D21DB1"/>
    <w:rsid w:val="00D66FB7"/>
    <w:rsid w:val="00E33FC9"/>
    <w:rsid w:val="00E9604D"/>
    <w:rsid w:val="00F06857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E3E8-F4B0-4CAD-ACE8-D72390A3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Renata Da Rosa Ramos</cp:lastModifiedBy>
  <cp:revision>2</cp:revision>
  <cp:lastPrinted>2019-07-23T12:04:00Z</cp:lastPrinted>
  <dcterms:created xsi:type="dcterms:W3CDTF">2020-10-27T13:20:00Z</dcterms:created>
  <dcterms:modified xsi:type="dcterms:W3CDTF">2020-10-27T13:20:00Z</dcterms:modified>
</cp:coreProperties>
</file>